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5" w:rsidRPr="004124DE" w:rsidRDefault="000B6441" w:rsidP="00B82285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 w:rsidRPr="0084076C">
        <w:rPr>
          <w:color w:val="000000"/>
          <w:lang w:val="hr-HR"/>
        </w:rPr>
        <w:t xml:space="preserve">PRILOG </w:t>
      </w:r>
      <w:r w:rsidR="004124DE">
        <w:rPr>
          <w:color w:val="000000"/>
          <w:lang w:val="hr-HR"/>
        </w:rPr>
        <w:t>7</w:t>
      </w:r>
      <w:r w:rsidRPr="0084076C">
        <w:rPr>
          <w:color w:val="000000"/>
          <w:lang w:val="hr-HR"/>
        </w:rPr>
        <w:t xml:space="preserve"> - </w:t>
      </w:r>
      <w:bookmarkEnd w:id="0"/>
      <w:r w:rsidR="00593152" w:rsidRPr="0084076C">
        <w:rPr>
          <w:color w:val="000000"/>
          <w:lang w:val="hr-HR"/>
        </w:rPr>
        <w:t xml:space="preserve">Izjava </w:t>
      </w:r>
      <w:r w:rsidR="004124DE" w:rsidRPr="004124DE">
        <w:rPr>
          <w:color w:val="000000"/>
          <w:lang w:val="hr-HR"/>
        </w:rPr>
        <w:t>o dostavi jamstva za uredno ispunjenje ugovora</w:t>
      </w:r>
    </w:p>
    <w:p w:rsidR="00B82285" w:rsidRDefault="00B82285" w:rsidP="00B82285">
      <w:pPr>
        <w:jc w:val="both"/>
        <w:rPr>
          <w:b/>
          <w:bCs/>
          <w:color w:val="000000"/>
        </w:rPr>
      </w:pPr>
    </w:p>
    <w:p w:rsidR="00D32775" w:rsidRPr="0084076C" w:rsidRDefault="00D32775" w:rsidP="00B82285">
      <w:pPr>
        <w:jc w:val="both"/>
        <w:rPr>
          <w:b/>
          <w:bCs/>
          <w:color w:val="000000"/>
        </w:rPr>
      </w:pPr>
    </w:p>
    <w:p w:rsidR="00B82285" w:rsidRPr="0084076C" w:rsidRDefault="000B6441" w:rsidP="00B8228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:rsidR="00B82285" w:rsidRPr="0084076C" w:rsidRDefault="000B6441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Naziv: Općina Berek</w:t>
      </w:r>
    </w:p>
    <w:p w:rsidR="00B82285" w:rsidRPr="0084076C" w:rsidRDefault="000B6441" w:rsidP="00B82285">
      <w:pPr>
        <w:spacing w:line="360" w:lineRule="auto"/>
        <w:ind w:firstLine="708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Sjedište: </w:t>
      </w:r>
      <w:r>
        <w:rPr>
          <w:color w:val="000000"/>
          <w:szCs w:val="24"/>
        </w:rPr>
        <w:t>Berek 77, 43232 Berek</w:t>
      </w:r>
    </w:p>
    <w:p w:rsidR="00B82285" w:rsidRPr="0084076C" w:rsidRDefault="000B6441" w:rsidP="00B82285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OIB: 43345188266</w:t>
      </w:r>
      <w:r w:rsidRPr="0084076C">
        <w:rPr>
          <w:color w:val="000000"/>
          <w:szCs w:val="24"/>
        </w:rPr>
        <w:t xml:space="preserve"> </w:t>
      </w:r>
    </w:p>
    <w:p w:rsidR="0003359D" w:rsidRDefault="0003359D" w:rsidP="0003359D">
      <w:pPr>
        <w:spacing w:after="240" w:line="276" w:lineRule="auto"/>
        <w:jc w:val="both"/>
        <w:rPr>
          <w:b/>
          <w:color w:val="000000"/>
        </w:rPr>
      </w:pPr>
    </w:p>
    <w:p w:rsidR="00B82285" w:rsidRPr="0084076C" w:rsidRDefault="000B6441" w:rsidP="00B8228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:rsidR="00DA1C2E" w:rsidRPr="00E766E6" w:rsidRDefault="002D7A29" w:rsidP="00DA1C2E">
      <w:pPr>
        <w:spacing w:after="240" w:line="276" w:lineRule="auto"/>
        <w:ind w:left="708"/>
        <w:jc w:val="both"/>
        <w:rPr>
          <w:b/>
          <w:color w:val="000000"/>
          <w:szCs w:val="24"/>
        </w:rPr>
      </w:pPr>
      <w:r w:rsidRPr="00E532B3">
        <w:rPr>
          <w:color w:val="000000"/>
          <w:szCs w:val="24"/>
        </w:rPr>
        <w:t xml:space="preserve">Usluga stručnog nadzora nad </w:t>
      </w:r>
      <w:r w:rsidR="000B6441">
        <w:rPr>
          <w:color w:val="000000"/>
          <w:szCs w:val="24"/>
        </w:rPr>
        <w:t>Izgradnjom i opremanjem Kulturnog centra Berek</w:t>
      </w:r>
    </w:p>
    <w:p w:rsidR="0003359D" w:rsidRPr="0084076C" w:rsidRDefault="000B6441" w:rsidP="0003359D">
      <w:pPr>
        <w:spacing w:after="240" w:line="276" w:lineRule="auto"/>
        <w:jc w:val="both"/>
        <w:rPr>
          <w:b/>
          <w:color w:val="000000"/>
        </w:rPr>
      </w:pPr>
      <w:r w:rsidRPr="0084076C">
        <w:rPr>
          <w:b/>
          <w:color w:val="000000"/>
        </w:rPr>
        <w:t xml:space="preserve">PONUDITELJ: </w:t>
      </w:r>
    </w:p>
    <w:p w:rsidR="0003359D" w:rsidRPr="00994559" w:rsidRDefault="000B6441" w:rsidP="0003359D">
      <w:pPr>
        <w:jc w:val="center"/>
        <w:rPr>
          <w:b/>
          <w:color w:val="000000"/>
          <w:sz w:val="28"/>
          <w:szCs w:val="28"/>
        </w:rPr>
      </w:pPr>
      <w:r w:rsidRPr="00994559">
        <w:rPr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94559">
        <w:rPr>
          <w:b/>
          <w:color w:val="000000"/>
          <w:sz w:val="28"/>
          <w:szCs w:val="28"/>
        </w:rPr>
        <w:instrText xml:space="preserve"> FORMTEXT </w:instrText>
      </w:r>
      <w:r w:rsidRPr="00994559">
        <w:rPr>
          <w:b/>
          <w:color w:val="000000"/>
          <w:sz w:val="28"/>
          <w:szCs w:val="28"/>
        </w:rPr>
      </w:r>
      <w:r w:rsidRPr="00994559">
        <w:rPr>
          <w:b/>
          <w:color w:val="000000"/>
          <w:sz w:val="28"/>
          <w:szCs w:val="28"/>
        </w:rPr>
        <w:fldChar w:fldCharType="separate"/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color w:val="000000"/>
          <w:sz w:val="28"/>
          <w:szCs w:val="28"/>
        </w:rPr>
        <w:fldChar w:fldCharType="end"/>
      </w:r>
      <w:bookmarkEnd w:id="1"/>
    </w:p>
    <w:p w:rsidR="0003359D" w:rsidRPr="0084076C" w:rsidRDefault="000B6441" w:rsidP="0003359D">
      <w:pPr>
        <w:jc w:val="center"/>
        <w:rPr>
          <w:color w:val="000000"/>
        </w:rPr>
      </w:pPr>
      <w:r w:rsidRPr="0084076C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</w:t>
      </w:r>
    </w:p>
    <w:p w:rsidR="0003359D" w:rsidRPr="0084076C" w:rsidRDefault="000B6441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(Naziv ponuditelja, OIB)</w:t>
      </w:r>
    </w:p>
    <w:p w:rsidR="0003359D" w:rsidRPr="004458BB" w:rsidRDefault="0003359D" w:rsidP="0003359D">
      <w:pPr>
        <w:jc w:val="center"/>
        <w:rPr>
          <w:color w:val="000000"/>
          <w:szCs w:val="24"/>
        </w:rPr>
      </w:pPr>
    </w:p>
    <w:bookmarkStart w:id="2" w:name="Text4"/>
    <w:p w:rsidR="0003359D" w:rsidRPr="00994559" w:rsidRDefault="000B6441" w:rsidP="0003359D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  <w:bookmarkEnd w:id="2"/>
    </w:p>
    <w:p w:rsidR="0003359D" w:rsidRPr="0084076C" w:rsidRDefault="000B6441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359D" w:rsidRPr="0084076C" w:rsidRDefault="000B6441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(Sjedište/Adresa)</w:t>
      </w:r>
    </w:p>
    <w:p w:rsidR="00D32775" w:rsidRPr="0084076C" w:rsidRDefault="00D32775" w:rsidP="00D32775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4124DE" w:rsidRPr="0084076C" w:rsidRDefault="004124DE" w:rsidP="004124D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4124DE" w:rsidRDefault="000B6441" w:rsidP="004124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Neopozivo izjavljujemo i potvrđujemo da ćemo, ukoliko budemo izabrani kao najpovoljniji ponuditelji za predmet nabave, </w:t>
      </w:r>
      <w:r w:rsidRPr="007A5653">
        <w:t xml:space="preserve">u roku od </w:t>
      </w:r>
      <w:r>
        <w:t>10 (deset)</w:t>
      </w:r>
      <w:r w:rsidRPr="007A5653">
        <w:t xml:space="preserve"> dana od </w:t>
      </w:r>
      <w:r>
        <w:t xml:space="preserve">dana </w:t>
      </w:r>
      <w:r w:rsidRPr="007A5653">
        <w:t>potpisa</w:t>
      </w:r>
      <w:r>
        <w:t xml:space="preserve"> </w:t>
      </w:r>
      <w:r w:rsidRPr="007A5653">
        <w:t>ugovora</w:t>
      </w:r>
      <w:r>
        <w:t xml:space="preserve"> o jednostavnoj nabavi,</w:t>
      </w:r>
      <w:r w:rsidRPr="007A5653">
        <w:t xml:space="preserve"> dostaviti Naručitelju jamstvo za uredno ispunjenje ugovora u obl</w:t>
      </w:r>
      <w:r w:rsidR="0027186E">
        <w:t>iku bjanko zadužnice ovjerene kod javnog bilježnika</w:t>
      </w:r>
      <w:r>
        <w:t xml:space="preserve"> </w:t>
      </w:r>
      <w:r w:rsidRPr="007A5653">
        <w:t>u visini od 10% (</w:t>
      </w:r>
      <w:r>
        <w:t>deset</w:t>
      </w:r>
      <w:r w:rsidRPr="007A5653">
        <w:t xml:space="preserve"> posto) od vrijednosti ugovora bez PDV-a</w:t>
      </w:r>
      <w:r w:rsidR="0027186E">
        <w:t>.</w:t>
      </w:r>
      <w:bookmarkStart w:id="3" w:name="_GoBack"/>
      <w:bookmarkEnd w:id="3"/>
    </w:p>
    <w:p w:rsidR="004124DE" w:rsidRPr="0084076C" w:rsidRDefault="000B6441" w:rsidP="004124DE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Suglasni smo da se u slučaju povrede ugovornih obveza, </w:t>
      </w:r>
      <w:r>
        <w:rPr>
          <w:color w:val="000000"/>
          <w:szCs w:val="24"/>
        </w:rPr>
        <w:t>jamstvo</w:t>
      </w:r>
      <w:r w:rsidRPr="0084076C">
        <w:rPr>
          <w:color w:val="000000"/>
          <w:szCs w:val="24"/>
        </w:rPr>
        <w:t xml:space="preserve"> naplati.</w:t>
      </w:r>
    </w:p>
    <w:p w:rsidR="00B82285" w:rsidRDefault="00B82285" w:rsidP="00B82285">
      <w:pPr>
        <w:autoSpaceDE w:val="0"/>
        <w:autoSpaceDN w:val="0"/>
        <w:adjustRightInd w:val="0"/>
        <w:jc w:val="both"/>
        <w:rPr>
          <w:color w:val="000000"/>
        </w:rPr>
      </w:pPr>
    </w:p>
    <w:p w:rsidR="004124DE" w:rsidRPr="0084076C" w:rsidRDefault="004124DE" w:rsidP="00B82285">
      <w:pPr>
        <w:autoSpaceDE w:val="0"/>
        <w:autoSpaceDN w:val="0"/>
        <w:adjustRightInd w:val="0"/>
        <w:jc w:val="both"/>
        <w:rPr>
          <w:color w:val="000000"/>
        </w:rPr>
      </w:pPr>
    </w:p>
    <w:p w:rsidR="00B82285" w:rsidRPr="0084076C" w:rsidRDefault="000B6441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4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2020</w:t>
      </w:r>
      <w:r w:rsidRPr="0084076C">
        <w:rPr>
          <w:color w:val="000000"/>
        </w:rPr>
        <w:t>. godine</w:t>
      </w:r>
    </w:p>
    <w:p w:rsidR="00B82285" w:rsidRPr="0084076C" w:rsidRDefault="00B82285" w:rsidP="00B82285">
      <w:pPr>
        <w:autoSpaceDE w:val="0"/>
        <w:autoSpaceDN w:val="0"/>
        <w:adjustRightInd w:val="0"/>
        <w:ind w:left="4248"/>
        <w:jc w:val="center"/>
        <w:rPr>
          <w:b/>
          <w:bCs/>
          <w:color w:val="000000"/>
        </w:rPr>
      </w:pPr>
    </w:p>
    <w:p w:rsidR="00B82285" w:rsidRPr="0084076C" w:rsidRDefault="000B6441" w:rsidP="00B82285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          ______________________________________</w:t>
      </w:r>
    </w:p>
    <w:p w:rsidR="00B82285" w:rsidRPr="0084076C" w:rsidRDefault="000B6441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:rsidR="00B82285" w:rsidRPr="0084076C" w:rsidRDefault="000B6441" w:rsidP="00B82285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:rsidR="00202BD8" w:rsidRPr="0084076C" w:rsidRDefault="00202BD8" w:rsidP="00385811">
      <w:pPr>
        <w:rPr>
          <w:color w:val="000000"/>
        </w:rPr>
      </w:pPr>
    </w:p>
    <w:sectPr w:rsidR="00202BD8" w:rsidRPr="0084076C" w:rsidSect="00F477CD">
      <w:headerReference w:type="default" r:id="rId7"/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78" w:rsidRDefault="000B6441">
      <w:r>
        <w:separator/>
      </w:r>
    </w:p>
  </w:endnote>
  <w:endnote w:type="continuationSeparator" w:id="0">
    <w:p w:rsidR="00DE6378" w:rsidRDefault="000B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78" w:rsidRDefault="000B6441">
      <w:r>
        <w:separator/>
      </w:r>
    </w:p>
  </w:footnote>
  <w:footnote w:type="continuationSeparator" w:id="0">
    <w:p w:rsidR="00DE6378" w:rsidRDefault="000B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29" w:rsidRDefault="002D7A29">
    <w:pPr>
      <w:pStyle w:val="Zaglavlje"/>
      <w:jc w:val="center"/>
    </w:pPr>
  </w:p>
  <w:p w:rsidR="002D7A29" w:rsidRDefault="002D7A29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88D33E7"/>
    <w:multiLevelType w:val="hybridMultilevel"/>
    <w:tmpl w:val="1C4ABEDA"/>
    <w:lvl w:ilvl="0" w:tplc="0F6E6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80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C502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D409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4D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4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E4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02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0EA"/>
    <w:multiLevelType w:val="hybridMultilevel"/>
    <w:tmpl w:val="AF528722"/>
    <w:lvl w:ilvl="0" w:tplc="72B63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8E4A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0C4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4E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8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8B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67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41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85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FDB"/>
    <w:multiLevelType w:val="hybridMultilevel"/>
    <w:tmpl w:val="372ABE30"/>
    <w:lvl w:ilvl="0" w:tplc="2E3E44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CF69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25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2C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2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CB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AD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2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CA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60B"/>
    <w:multiLevelType w:val="hybridMultilevel"/>
    <w:tmpl w:val="DE5AB362"/>
    <w:lvl w:ilvl="0" w:tplc="6D12EB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C1272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28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02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49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ED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AC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4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69DF"/>
    <w:multiLevelType w:val="multilevel"/>
    <w:tmpl w:val="5DCCD6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22E89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1E793ADE"/>
    <w:multiLevelType w:val="hybridMultilevel"/>
    <w:tmpl w:val="0A20DC48"/>
    <w:lvl w:ilvl="0" w:tplc="0666EC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F487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AC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3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AA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0E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D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E89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982"/>
    <w:multiLevelType w:val="hybridMultilevel"/>
    <w:tmpl w:val="D80E292E"/>
    <w:lvl w:ilvl="0" w:tplc="CBC6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E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1E2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CB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2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E6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A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0E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A3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DDB"/>
    <w:multiLevelType w:val="hybridMultilevel"/>
    <w:tmpl w:val="185E52EC"/>
    <w:lvl w:ilvl="0" w:tplc="13A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C3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04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AC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0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3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07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9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0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940"/>
    <w:multiLevelType w:val="hybridMultilevel"/>
    <w:tmpl w:val="DB7E15C0"/>
    <w:lvl w:ilvl="0" w:tplc="F19C7E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E7AEB8BA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AF0A62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90653A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436D1B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B6E4E00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C2C0FAC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23EDF8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E1ECDCD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817C04"/>
    <w:multiLevelType w:val="hybridMultilevel"/>
    <w:tmpl w:val="437A2A42"/>
    <w:lvl w:ilvl="0" w:tplc="49964D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1FE2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5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49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E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0A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AD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82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655"/>
    <w:multiLevelType w:val="hybridMultilevel"/>
    <w:tmpl w:val="BE28ADD8"/>
    <w:lvl w:ilvl="0" w:tplc="73E46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1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A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2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A7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EC0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0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47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C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0E33"/>
    <w:multiLevelType w:val="hybridMultilevel"/>
    <w:tmpl w:val="4C969BF6"/>
    <w:lvl w:ilvl="0" w:tplc="B38452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FF6281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714D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1541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7876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76CE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9AE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8C74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B0A7C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533A0"/>
    <w:multiLevelType w:val="hybridMultilevel"/>
    <w:tmpl w:val="5DCCD6CC"/>
    <w:lvl w:ilvl="0" w:tplc="3E3271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A28D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45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E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E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4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E6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3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0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A93"/>
    <w:multiLevelType w:val="hybridMultilevel"/>
    <w:tmpl w:val="FA8EBA1E"/>
    <w:lvl w:ilvl="0" w:tplc="52002E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EA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AAF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C0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5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64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ED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E9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2D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4B5"/>
    <w:multiLevelType w:val="hybridMultilevel"/>
    <w:tmpl w:val="8F8A153A"/>
    <w:lvl w:ilvl="0" w:tplc="E30CB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C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0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4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02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C7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65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8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CBE"/>
    <w:multiLevelType w:val="hybridMultilevel"/>
    <w:tmpl w:val="F5AC5BA0"/>
    <w:lvl w:ilvl="0" w:tplc="98600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A6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78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07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22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8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8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22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08F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0AA4"/>
    <w:multiLevelType w:val="hybridMultilevel"/>
    <w:tmpl w:val="27BCA0C8"/>
    <w:lvl w:ilvl="0" w:tplc="ED2C7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425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EE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A5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09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4F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29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C3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561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DAD"/>
    <w:multiLevelType w:val="hybridMultilevel"/>
    <w:tmpl w:val="5BB483D4"/>
    <w:lvl w:ilvl="0" w:tplc="CBEEE5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  <w:lvl w:ilvl="1" w:tplc="3D649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E9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02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B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6E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8F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4B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8F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4880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5BEC3F9B"/>
    <w:multiLevelType w:val="hybridMultilevel"/>
    <w:tmpl w:val="9EE65E86"/>
    <w:lvl w:ilvl="0" w:tplc="775ECE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6644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87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C3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43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8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4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69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4E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F64A3"/>
    <w:multiLevelType w:val="hybridMultilevel"/>
    <w:tmpl w:val="701C447A"/>
    <w:lvl w:ilvl="0" w:tplc="28A842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D6A09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9F89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C2815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F78ED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1E048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72C8F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F4279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DEE4E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26AE6"/>
    <w:multiLevelType w:val="hybridMultilevel"/>
    <w:tmpl w:val="C8CCEF12"/>
    <w:lvl w:ilvl="0" w:tplc="C38EC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A5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6D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4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C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6B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2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8B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4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78CC"/>
    <w:multiLevelType w:val="hybridMultilevel"/>
    <w:tmpl w:val="FA5A076A"/>
    <w:lvl w:ilvl="0" w:tplc="73608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CE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A62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C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24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23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48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A6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A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593"/>
    <w:multiLevelType w:val="hybridMultilevel"/>
    <w:tmpl w:val="5224A900"/>
    <w:lvl w:ilvl="0" w:tplc="507E491A">
      <w:start w:val="1"/>
      <w:numFmt w:val="decimal"/>
      <w:lvlText w:val="%1."/>
      <w:lvlJc w:val="left"/>
      <w:pPr>
        <w:ind w:left="720" w:hanging="360"/>
      </w:pPr>
    </w:lvl>
    <w:lvl w:ilvl="1" w:tplc="EF702C50" w:tentative="1">
      <w:start w:val="1"/>
      <w:numFmt w:val="lowerLetter"/>
      <w:lvlText w:val="%2."/>
      <w:lvlJc w:val="left"/>
      <w:pPr>
        <w:ind w:left="1440" w:hanging="360"/>
      </w:pPr>
    </w:lvl>
    <w:lvl w:ilvl="2" w:tplc="839A4910" w:tentative="1">
      <w:start w:val="1"/>
      <w:numFmt w:val="lowerRoman"/>
      <w:lvlText w:val="%3."/>
      <w:lvlJc w:val="right"/>
      <w:pPr>
        <w:ind w:left="2160" w:hanging="180"/>
      </w:pPr>
    </w:lvl>
    <w:lvl w:ilvl="3" w:tplc="6AFCC238" w:tentative="1">
      <w:start w:val="1"/>
      <w:numFmt w:val="decimal"/>
      <w:lvlText w:val="%4."/>
      <w:lvlJc w:val="left"/>
      <w:pPr>
        <w:ind w:left="2880" w:hanging="360"/>
      </w:pPr>
    </w:lvl>
    <w:lvl w:ilvl="4" w:tplc="56B4AD4A" w:tentative="1">
      <w:start w:val="1"/>
      <w:numFmt w:val="lowerLetter"/>
      <w:lvlText w:val="%5."/>
      <w:lvlJc w:val="left"/>
      <w:pPr>
        <w:ind w:left="3600" w:hanging="360"/>
      </w:pPr>
    </w:lvl>
    <w:lvl w:ilvl="5" w:tplc="60646E32" w:tentative="1">
      <w:start w:val="1"/>
      <w:numFmt w:val="lowerRoman"/>
      <w:lvlText w:val="%6."/>
      <w:lvlJc w:val="right"/>
      <w:pPr>
        <w:ind w:left="4320" w:hanging="180"/>
      </w:pPr>
    </w:lvl>
    <w:lvl w:ilvl="6" w:tplc="D132069C" w:tentative="1">
      <w:start w:val="1"/>
      <w:numFmt w:val="decimal"/>
      <w:lvlText w:val="%7."/>
      <w:lvlJc w:val="left"/>
      <w:pPr>
        <w:ind w:left="5040" w:hanging="360"/>
      </w:pPr>
    </w:lvl>
    <w:lvl w:ilvl="7" w:tplc="0D8862E8" w:tentative="1">
      <w:start w:val="1"/>
      <w:numFmt w:val="lowerLetter"/>
      <w:lvlText w:val="%8."/>
      <w:lvlJc w:val="left"/>
      <w:pPr>
        <w:ind w:left="5760" w:hanging="360"/>
      </w:pPr>
    </w:lvl>
    <w:lvl w:ilvl="8" w:tplc="E1704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281"/>
    <w:multiLevelType w:val="hybridMultilevel"/>
    <w:tmpl w:val="551A265A"/>
    <w:lvl w:ilvl="0" w:tplc="009A7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2F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60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0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E4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A2D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2D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A9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E35"/>
    <w:multiLevelType w:val="hybridMultilevel"/>
    <w:tmpl w:val="A0DE04BA"/>
    <w:lvl w:ilvl="0" w:tplc="5A282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E1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E7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EA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A8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A5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2F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45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12"/>
  </w:num>
  <w:num w:numId="9">
    <w:abstractNumId w:val="30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8"/>
  </w:num>
  <w:num w:numId="22">
    <w:abstractNumId w:val="24"/>
  </w:num>
  <w:num w:numId="23">
    <w:abstractNumId w:val="1"/>
  </w:num>
  <w:num w:numId="24">
    <w:abstractNumId w:val="2"/>
  </w:num>
  <w:num w:numId="25">
    <w:abstractNumId w:val="3"/>
  </w:num>
  <w:num w:numId="26">
    <w:abstractNumId w:val="28"/>
  </w:num>
  <w:num w:numId="27">
    <w:abstractNumId w:val="5"/>
  </w:num>
  <w:num w:numId="28">
    <w:abstractNumId w:val="29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01261F"/>
    <w:rsid w:val="0001373E"/>
    <w:rsid w:val="0002339E"/>
    <w:rsid w:val="00024915"/>
    <w:rsid w:val="0003359D"/>
    <w:rsid w:val="00047865"/>
    <w:rsid w:val="00050F34"/>
    <w:rsid w:val="00056526"/>
    <w:rsid w:val="000605DA"/>
    <w:rsid w:val="00066F15"/>
    <w:rsid w:val="000678F5"/>
    <w:rsid w:val="000860FE"/>
    <w:rsid w:val="000863B4"/>
    <w:rsid w:val="00094486"/>
    <w:rsid w:val="00097EAA"/>
    <w:rsid w:val="000A57F0"/>
    <w:rsid w:val="000A6A16"/>
    <w:rsid w:val="000B2E78"/>
    <w:rsid w:val="000B4100"/>
    <w:rsid w:val="000B6441"/>
    <w:rsid w:val="000C012E"/>
    <w:rsid w:val="000C627C"/>
    <w:rsid w:val="000C73C6"/>
    <w:rsid w:val="000D2C4E"/>
    <w:rsid w:val="000D373E"/>
    <w:rsid w:val="000D44E2"/>
    <w:rsid w:val="000D7AF0"/>
    <w:rsid w:val="000E331C"/>
    <w:rsid w:val="000E668D"/>
    <w:rsid w:val="000E7660"/>
    <w:rsid w:val="001046A6"/>
    <w:rsid w:val="00104DFB"/>
    <w:rsid w:val="00113C21"/>
    <w:rsid w:val="00114EA9"/>
    <w:rsid w:val="00123890"/>
    <w:rsid w:val="00124FFE"/>
    <w:rsid w:val="001267F4"/>
    <w:rsid w:val="00134EBF"/>
    <w:rsid w:val="00137876"/>
    <w:rsid w:val="00143D15"/>
    <w:rsid w:val="0014552C"/>
    <w:rsid w:val="001553FC"/>
    <w:rsid w:val="0016266F"/>
    <w:rsid w:val="001673D7"/>
    <w:rsid w:val="00173E07"/>
    <w:rsid w:val="00174CA7"/>
    <w:rsid w:val="00174F87"/>
    <w:rsid w:val="001751E7"/>
    <w:rsid w:val="00176D21"/>
    <w:rsid w:val="0018587F"/>
    <w:rsid w:val="00191F83"/>
    <w:rsid w:val="00195752"/>
    <w:rsid w:val="001A0A91"/>
    <w:rsid w:val="001C73AF"/>
    <w:rsid w:val="001F2196"/>
    <w:rsid w:val="001F27B3"/>
    <w:rsid w:val="001F3457"/>
    <w:rsid w:val="001F5717"/>
    <w:rsid w:val="00200568"/>
    <w:rsid w:val="00202BD8"/>
    <w:rsid w:val="00206859"/>
    <w:rsid w:val="00207B41"/>
    <w:rsid w:val="00216C87"/>
    <w:rsid w:val="00235019"/>
    <w:rsid w:val="00235654"/>
    <w:rsid w:val="00235E75"/>
    <w:rsid w:val="00250DDE"/>
    <w:rsid w:val="00250DF5"/>
    <w:rsid w:val="00263102"/>
    <w:rsid w:val="0027186E"/>
    <w:rsid w:val="002914FC"/>
    <w:rsid w:val="002927D8"/>
    <w:rsid w:val="00296DC1"/>
    <w:rsid w:val="0029710B"/>
    <w:rsid w:val="002A1CD3"/>
    <w:rsid w:val="002A2D58"/>
    <w:rsid w:val="002A4996"/>
    <w:rsid w:val="002B0861"/>
    <w:rsid w:val="002B416E"/>
    <w:rsid w:val="002B59A8"/>
    <w:rsid w:val="002B6587"/>
    <w:rsid w:val="002C572C"/>
    <w:rsid w:val="002D3CDB"/>
    <w:rsid w:val="002D7A29"/>
    <w:rsid w:val="002E2975"/>
    <w:rsid w:val="002E4A21"/>
    <w:rsid w:val="002F063D"/>
    <w:rsid w:val="002F405D"/>
    <w:rsid w:val="00303290"/>
    <w:rsid w:val="00303FED"/>
    <w:rsid w:val="00305D10"/>
    <w:rsid w:val="00310D16"/>
    <w:rsid w:val="00311409"/>
    <w:rsid w:val="0031548D"/>
    <w:rsid w:val="00315ECC"/>
    <w:rsid w:val="0032765F"/>
    <w:rsid w:val="003317BA"/>
    <w:rsid w:val="00333BB3"/>
    <w:rsid w:val="0035408E"/>
    <w:rsid w:val="00360EF6"/>
    <w:rsid w:val="00362919"/>
    <w:rsid w:val="0036571A"/>
    <w:rsid w:val="00365C60"/>
    <w:rsid w:val="003723E1"/>
    <w:rsid w:val="00373BEB"/>
    <w:rsid w:val="003855EF"/>
    <w:rsid w:val="00385811"/>
    <w:rsid w:val="00386BCE"/>
    <w:rsid w:val="003916F9"/>
    <w:rsid w:val="00392597"/>
    <w:rsid w:val="00392CC3"/>
    <w:rsid w:val="00396954"/>
    <w:rsid w:val="00396F26"/>
    <w:rsid w:val="003A12BA"/>
    <w:rsid w:val="003A2693"/>
    <w:rsid w:val="003A59E5"/>
    <w:rsid w:val="003D117B"/>
    <w:rsid w:val="003F727A"/>
    <w:rsid w:val="004030E1"/>
    <w:rsid w:val="004124DE"/>
    <w:rsid w:val="004144C8"/>
    <w:rsid w:val="00421BAE"/>
    <w:rsid w:val="004359CE"/>
    <w:rsid w:val="00435C05"/>
    <w:rsid w:val="00442036"/>
    <w:rsid w:val="00444434"/>
    <w:rsid w:val="0044443F"/>
    <w:rsid w:val="004444B7"/>
    <w:rsid w:val="004458BB"/>
    <w:rsid w:val="0045181A"/>
    <w:rsid w:val="00451C66"/>
    <w:rsid w:val="00455AF6"/>
    <w:rsid w:val="00471E55"/>
    <w:rsid w:val="004735B8"/>
    <w:rsid w:val="0048241C"/>
    <w:rsid w:val="004830F1"/>
    <w:rsid w:val="0048588B"/>
    <w:rsid w:val="0049426F"/>
    <w:rsid w:val="00494B9F"/>
    <w:rsid w:val="004A5199"/>
    <w:rsid w:val="004A61EC"/>
    <w:rsid w:val="004C3B15"/>
    <w:rsid w:val="004D1EC8"/>
    <w:rsid w:val="004D5F0D"/>
    <w:rsid w:val="004F197D"/>
    <w:rsid w:val="004F2F4A"/>
    <w:rsid w:val="004F5298"/>
    <w:rsid w:val="00510487"/>
    <w:rsid w:val="00520D44"/>
    <w:rsid w:val="00522E43"/>
    <w:rsid w:val="0052372C"/>
    <w:rsid w:val="00525D6B"/>
    <w:rsid w:val="0053090A"/>
    <w:rsid w:val="0053596B"/>
    <w:rsid w:val="00536164"/>
    <w:rsid w:val="00550D11"/>
    <w:rsid w:val="005651D1"/>
    <w:rsid w:val="005668ED"/>
    <w:rsid w:val="0057132A"/>
    <w:rsid w:val="005765E4"/>
    <w:rsid w:val="0059208C"/>
    <w:rsid w:val="00593152"/>
    <w:rsid w:val="005A49A8"/>
    <w:rsid w:val="005B0EF8"/>
    <w:rsid w:val="005B5884"/>
    <w:rsid w:val="005B793A"/>
    <w:rsid w:val="005C1DE0"/>
    <w:rsid w:val="005C4211"/>
    <w:rsid w:val="005C43CD"/>
    <w:rsid w:val="005D2FB6"/>
    <w:rsid w:val="005F5827"/>
    <w:rsid w:val="00600BA0"/>
    <w:rsid w:val="00601226"/>
    <w:rsid w:val="00605B67"/>
    <w:rsid w:val="00607366"/>
    <w:rsid w:val="00607C0B"/>
    <w:rsid w:val="00612B22"/>
    <w:rsid w:val="00624B6E"/>
    <w:rsid w:val="00626881"/>
    <w:rsid w:val="006338F2"/>
    <w:rsid w:val="00640375"/>
    <w:rsid w:val="00654F05"/>
    <w:rsid w:val="006557A5"/>
    <w:rsid w:val="00662BD8"/>
    <w:rsid w:val="006661E0"/>
    <w:rsid w:val="0069563D"/>
    <w:rsid w:val="006976DD"/>
    <w:rsid w:val="00697FCF"/>
    <w:rsid w:val="006A402E"/>
    <w:rsid w:val="006A56BC"/>
    <w:rsid w:val="006A58F5"/>
    <w:rsid w:val="006B68A8"/>
    <w:rsid w:val="006C099F"/>
    <w:rsid w:val="006C4DE3"/>
    <w:rsid w:val="006C54E6"/>
    <w:rsid w:val="006D6615"/>
    <w:rsid w:val="006E2FF3"/>
    <w:rsid w:val="006E49F9"/>
    <w:rsid w:val="006F1DA6"/>
    <w:rsid w:val="006F4F0E"/>
    <w:rsid w:val="006F652B"/>
    <w:rsid w:val="006F65EE"/>
    <w:rsid w:val="006F7C4A"/>
    <w:rsid w:val="00710F64"/>
    <w:rsid w:val="00713389"/>
    <w:rsid w:val="00714940"/>
    <w:rsid w:val="00715312"/>
    <w:rsid w:val="007212AD"/>
    <w:rsid w:val="00737829"/>
    <w:rsid w:val="00741DA7"/>
    <w:rsid w:val="007456B4"/>
    <w:rsid w:val="007603A2"/>
    <w:rsid w:val="00764B62"/>
    <w:rsid w:val="007708C3"/>
    <w:rsid w:val="007726CA"/>
    <w:rsid w:val="0077410D"/>
    <w:rsid w:val="0077493D"/>
    <w:rsid w:val="00777048"/>
    <w:rsid w:val="00780706"/>
    <w:rsid w:val="00782A31"/>
    <w:rsid w:val="00796D3D"/>
    <w:rsid w:val="007A4199"/>
    <w:rsid w:val="007A5653"/>
    <w:rsid w:val="007B3A5B"/>
    <w:rsid w:val="007C594D"/>
    <w:rsid w:val="007C74F3"/>
    <w:rsid w:val="007D368A"/>
    <w:rsid w:val="007D6533"/>
    <w:rsid w:val="007F3CE5"/>
    <w:rsid w:val="00807339"/>
    <w:rsid w:val="0082068A"/>
    <w:rsid w:val="0083117E"/>
    <w:rsid w:val="00836A66"/>
    <w:rsid w:val="008373AE"/>
    <w:rsid w:val="0084031D"/>
    <w:rsid w:val="0084076C"/>
    <w:rsid w:val="00845294"/>
    <w:rsid w:val="00857260"/>
    <w:rsid w:val="00865F7E"/>
    <w:rsid w:val="00887E7A"/>
    <w:rsid w:val="0089151B"/>
    <w:rsid w:val="00893DCE"/>
    <w:rsid w:val="008A09CA"/>
    <w:rsid w:val="008A76E3"/>
    <w:rsid w:val="008B2591"/>
    <w:rsid w:val="008B5784"/>
    <w:rsid w:val="008B7F0E"/>
    <w:rsid w:val="008D25CB"/>
    <w:rsid w:val="008F104E"/>
    <w:rsid w:val="008F726A"/>
    <w:rsid w:val="0090031E"/>
    <w:rsid w:val="00900ABA"/>
    <w:rsid w:val="009161F4"/>
    <w:rsid w:val="00917077"/>
    <w:rsid w:val="00920BF3"/>
    <w:rsid w:val="00932104"/>
    <w:rsid w:val="00933D14"/>
    <w:rsid w:val="00936AE4"/>
    <w:rsid w:val="00945479"/>
    <w:rsid w:val="0094710D"/>
    <w:rsid w:val="00957472"/>
    <w:rsid w:val="00967AC4"/>
    <w:rsid w:val="00971677"/>
    <w:rsid w:val="00973F6B"/>
    <w:rsid w:val="009748E9"/>
    <w:rsid w:val="00980187"/>
    <w:rsid w:val="00980990"/>
    <w:rsid w:val="009847E0"/>
    <w:rsid w:val="0099312F"/>
    <w:rsid w:val="00994559"/>
    <w:rsid w:val="009952D6"/>
    <w:rsid w:val="009A1443"/>
    <w:rsid w:val="009A1CEF"/>
    <w:rsid w:val="009A4259"/>
    <w:rsid w:val="009A7F72"/>
    <w:rsid w:val="009C18DE"/>
    <w:rsid w:val="009C3781"/>
    <w:rsid w:val="009C3F7D"/>
    <w:rsid w:val="009C693D"/>
    <w:rsid w:val="009D06EF"/>
    <w:rsid w:val="009D0A4F"/>
    <w:rsid w:val="009D0BA2"/>
    <w:rsid w:val="009F2D86"/>
    <w:rsid w:val="009F3449"/>
    <w:rsid w:val="009F351E"/>
    <w:rsid w:val="00A23393"/>
    <w:rsid w:val="00A24872"/>
    <w:rsid w:val="00A26FA7"/>
    <w:rsid w:val="00A27319"/>
    <w:rsid w:val="00A27363"/>
    <w:rsid w:val="00A3094D"/>
    <w:rsid w:val="00A32453"/>
    <w:rsid w:val="00A402F9"/>
    <w:rsid w:val="00A41417"/>
    <w:rsid w:val="00A60313"/>
    <w:rsid w:val="00A654B3"/>
    <w:rsid w:val="00A75DBC"/>
    <w:rsid w:val="00A8057B"/>
    <w:rsid w:val="00A80EA4"/>
    <w:rsid w:val="00AA21FB"/>
    <w:rsid w:val="00AA7573"/>
    <w:rsid w:val="00AD1EA8"/>
    <w:rsid w:val="00AD47A2"/>
    <w:rsid w:val="00AD674E"/>
    <w:rsid w:val="00AE4082"/>
    <w:rsid w:val="00AF1D14"/>
    <w:rsid w:val="00AF6FEC"/>
    <w:rsid w:val="00B10388"/>
    <w:rsid w:val="00B12A13"/>
    <w:rsid w:val="00B1498A"/>
    <w:rsid w:val="00B14C73"/>
    <w:rsid w:val="00B23A80"/>
    <w:rsid w:val="00B31FFB"/>
    <w:rsid w:val="00B32886"/>
    <w:rsid w:val="00B35805"/>
    <w:rsid w:val="00B40812"/>
    <w:rsid w:val="00B422E8"/>
    <w:rsid w:val="00B54BF2"/>
    <w:rsid w:val="00B63212"/>
    <w:rsid w:val="00B63DF4"/>
    <w:rsid w:val="00B72273"/>
    <w:rsid w:val="00B753ED"/>
    <w:rsid w:val="00B82285"/>
    <w:rsid w:val="00B8292E"/>
    <w:rsid w:val="00B91D88"/>
    <w:rsid w:val="00B9204B"/>
    <w:rsid w:val="00BA387A"/>
    <w:rsid w:val="00BA67D8"/>
    <w:rsid w:val="00BB5046"/>
    <w:rsid w:val="00BC5E07"/>
    <w:rsid w:val="00BD7F1A"/>
    <w:rsid w:val="00BF215B"/>
    <w:rsid w:val="00BF29E1"/>
    <w:rsid w:val="00C0028D"/>
    <w:rsid w:val="00C1294B"/>
    <w:rsid w:val="00C33058"/>
    <w:rsid w:val="00C33A74"/>
    <w:rsid w:val="00C34607"/>
    <w:rsid w:val="00C362EC"/>
    <w:rsid w:val="00C37D16"/>
    <w:rsid w:val="00C55BE6"/>
    <w:rsid w:val="00C605B9"/>
    <w:rsid w:val="00C63694"/>
    <w:rsid w:val="00C6676F"/>
    <w:rsid w:val="00C75A7B"/>
    <w:rsid w:val="00C91DBA"/>
    <w:rsid w:val="00CB074B"/>
    <w:rsid w:val="00CB3412"/>
    <w:rsid w:val="00CB5E7E"/>
    <w:rsid w:val="00CC0C38"/>
    <w:rsid w:val="00CC7EAF"/>
    <w:rsid w:val="00CD03B1"/>
    <w:rsid w:val="00CD529B"/>
    <w:rsid w:val="00CD7813"/>
    <w:rsid w:val="00D00021"/>
    <w:rsid w:val="00D00158"/>
    <w:rsid w:val="00D02388"/>
    <w:rsid w:val="00D05156"/>
    <w:rsid w:val="00D16070"/>
    <w:rsid w:val="00D21358"/>
    <w:rsid w:val="00D21D97"/>
    <w:rsid w:val="00D26F75"/>
    <w:rsid w:val="00D32775"/>
    <w:rsid w:val="00D41EDA"/>
    <w:rsid w:val="00D5102F"/>
    <w:rsid w:val="00D5158D"/>
    <w:rsid w:val="00D5160F"/>
    <w:rsid w:val="00D570A7"/>
    <w:rsid w:val="00D73B00"/>
    <w:rsid w:val="00D7598C"/>
    <w:rsid w:val="00D77075"/>
    <w:rsid w:val="00D931FF"/>
    <w:rsid w:val="00DA1C2E"/>
    <w:rsid w:val="00DA3081"/>
    <w:rsid w:val="00DB1E7C"/>
    <w:rsid w:val="00DB2BEE"/>
    <w:rsid w:val="00DC5A33"/>
    <w:rsid w:val="00DD3157"/>
    <w:rsid w:val="00DE0DF1"/>
    <w:rsid w:val="00DE50F0"/>
    <w:rsid w:val="00DE6378"/>
    <w:rsid w:val="00DF4610"/>
    <w:rsid w:val="00E00D90"/>
    <w:rsid w:val="00E05B78"/>
    <w:rsid w:val="00E06EEC"/>
    <w:rsid w:val="00E140C8"/>
    <w:rsid w:val="00E16C2D"/>
    <w:rsid w:val="00E2381E"/>
    <w:rsid w:val="00E249EE"/>
    <w:rsid w:val="00E268A4"/>
    <w:rsid w:val="00E3338E"/>
    <w:rsid w:val="00E5003C"/>
    <w:rsid w:val="00E532B3"/>
    <w:rsid w:val="00E5634A"/>
    <w:rsid w:val="00E5665E"/>
    <w:rsid w:val="00E60FE2"/>
    <w:rsid w:val="00E625AC"/>
    <w:rsid w:val="00E63A53"/>
    <w:rsid w:val="00E656BB"/>
    <w:rsid w:val="00E676BC"/>
    <w:rsid w:val="00E766E6"/>
    <w:rsid w:val="00E767DB"/>
    <w:rsid w:val="00E81705"/>
    <w:rsid w:val="00E91F4E"/>
    <w:rsid w:val="00EA50B7"/>
    <w:rsid w:val="00EC5C59"/>
    <w:rsid w:val="00EC60B7"/>
    <w:rsid w:val="00ED6732"/>
    <w:rsid w:val="00EE5A6C"/>
    <w:rsid w:val="00EE5E30"/>
    <w:rsid w:val="00EF7889"/>
    <w:rsid w:val="00EF7E06"/>
    <w:rsid w:val="00F05259"/>
    <w:rsid w:val="00F056BD"/>
    <w:rsid w:val="00F13AEF"/>
    <w:rsid w:val="00F15B40"/>
    <w:rsid w:val="00F20304"/>
    <w:rsid w:val="00F2284C"/>
    <w:rsid w:val="00F31595"/>
    <w:rsid w:val="00F369F0"/>
    <w:rsid w:val="00F477CD"/>
    <w:rsid w:val="00F51576"/>
    <w:rsid w:val="00F65FED"/>
    <w:rsid w:val="00F66678"/>
    <w:rsid w:val="00F71CA0"/>
    <w:rsid w:val="00F7445E"/>
    <w:rsid w:val="00F74CF8"/>
    <w:rsid w:val="00F91ECA"/>
    <w:rsid w:val="00F95BE3"/>
    <w:rsid w:val="00F96433"/>
    <w:rsid w:val="00F9667D"/>
    <w:rsid w:val="00FA5835"/>
    <w:rsid w:val="00FA7A57"/>
    <w:rsid w:val="00FB6DE0"/>
    <w:rsid w:val="00FB75DF"/>
    <w:rsid w:val="00FC2390"/>
    <w:rsid w:val="00FC2B88"/>
    <w:rsid w:val="00FC464A"/>
    <w:rsid w:val="00FD571E"/>
    <w:rsid w:val="00FD6F14"/>
    <w:rsid w:val="00FE6AB9"/>
    <w:rsid w:val="00FE756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8B277B-7ED1-478D-A687-35ECCB16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7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2B6587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qFormat/>
    <w:rsid w:val="002B6587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qFormat/>
    <w:rsid w:val="002B6587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qFormat/>
    <w:rsid w:val="002B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2B658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2B658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2B658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qFormat/>
    <w:rsid w:val="002B658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qFormat/>
    <w:rsid w:val="002B658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2B6587"/>
    <w:pPr>
      <w:tabs>
        <w:tab w:val="left" w:pos="567"/>
      </w:tabs>
      <w:jc w:val="both"/>
    </w:pPr>
    <w:rPr>
      <w:rFonts w:ascii="Arial" w:hAnsi="Arial"/>
      <w:i/>
      <w:sz w:val="22"/>
      <w:lang w:val="en-GB"/>
    </w:rPr>
  </w:style>
  <w:style w:type="paragraph" w:styleId="Zaglavlje">
    <w:name w:val="head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Podnoje">
    <w:name w:val="foot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rojstranice">
    <w:name w:val="page number"/>
    <w:basedOn w:val="Zadanifontodlomka"/>
    <w:semiHidden/>
    <w:rsid w:val="002B6587"/>
  </w:style>
  <w:style w:type="table" w:styleId="Reetkatablice">
    <w:name w:val="Table Grid"/>
    <w:basedOn w:val="Obinatablica"/>
    <w:rsid w:val="002B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semiHidden/>
    <w:rsid w:val="002B6587"/>
  </w:style>
  <w:style w:type="paragraph" w:styleId="StandardWeb">
    <w:name w:val="Normal (Web)"/>
    <w:basedOn w:val="Normal"/>
    <w:rsid w:val="003A269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Sadraj2">
    <w:name w:val="toc 2"/>
    <w:basedOn w:val="Normal"/>
    <w:next w:val="Normal"/>
    <w:autoRedefine/>
    <w:semiHidden/>
    <w:rsid w:val="009748E9"/>
    <w:pPr>
      <w:tabs>
        <w:tab w:val="left" w:pos="960"/>
        <w:tab w:val="right" w:leader="dot" w:pos="9628"/>
      </w:tabs>
      <w:ind w:left="240"/>
      <w:jc w:val="both"/>
    </w:pPr>
  </w:style>
  <w:style w:type="character" w:styleId="Hiperveza">
    <w:name w:val="Hyperlink"/>
    <w:basedOn w:val="Zadanifontodlomka"/>
    <w:rsid w:val="00B32886"/>
    <w:rPr>
      <w:color w:val="0053B1"/>
      <w:u w:val="single"/>
    </w:rPr>
  </w:style>
  <w:style w:type="character" w:styleId="Naglaeno">
    <w:name w:val="Strong"/>
    <w:basedOn w:val="Zadanifontodlomka"/>
    <w:qFormat/>
    <w:rsid w:val="00B32886"/>
    <w:rPr>
      <w:b/>
      <w:bCs/>
    </w:rPr>
  </w:style>
  <w:style w:type="paragraph" w:styleId="Tekstbalonia">
    <w:name w:val="Balloon Text"/>
    <w:basedOn w:val="Normal"/>
    <w:semiHidden/>
    <w:rsid w:val="0032765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FA7A57"/>
    <w:rPr>
      <w:sz w:val="20"/>
    </w:rPr>
  </w:style>
  <w:style w:type="character" w:customStyle="1" w:styleId="TekstfusnoteChar">
    <w:name w:val="Tekst fusnote Char"/>
    <w:link w:val="Tekstfusnote"/>
    <w:rsid w:val="00FA7A57"/>
    <w:rPr>
      <w:lang w:val="hr-HR" w:eastAsia="hr-HR" w:bidi="ar-SA"/>
    </w:rPr>
  </w:style>
  <w:style w:type="character" w:styleId="Referencafusnote">
    <w:name w:val="footnote reference"/>
    <w:rsid w:val="00FA7A57"/>
    <w:rPr>
      <w:vertAlign w:val="superscript"/>
    </w:rPr>
  </w:style>
  <w:style w:type="paragraph" w:customStyle="1" w:styleId="xl32">
    <w:name w:val="xl32"/>
    <w:basedOn w:val="Normal"/>
    <w:rsid w:val="0094710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pple-style-span">
    <w:name w:val="apple-style-span"/>
    <w:basedOn w:val="Zadanifontodlomka"/>
    <w:rsid w:val="00435C05"/>
  </w:style>
  <w:style w:type="paragraph" w:customStyle="1" w:styleId="Default">
    <w:name w:val="Default"/>
    <w:rsid w:val="008B578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5408E"/>
    <w:pPr>
      <w:spacing w:before="100" w:beforeAutospacing="1" w:after="100" w:afterAutospacing="1"/>
    </w:pPr>
    <w:rPr>
      <w:szCs w:val="24"/>
    </w:rPr>
  </w:style>
  <w:style w:type="paragraph" w:styleId="Uvuenotijeloteksta">
    <w:name w:val="Body Text Indent"/>
    <w:basedOn w:val="Normal"/>
    <w:rsid w:val="00662BD8"/>
    <w:pPr>
      <w:spacing w:after="120"/>
      <w:ind w:left="283"/>
    </w:pPr>
    <w:rPr>
      <w:szCs w:val="24"/>
    </w:rPr>
  </w:style>
  <w:style w:type="paragraph" w:customStyle="1" w:styleId="Bezproreda1">
    <w:name w:val="Bez proreda1"/>
    <w:rsid w:val="00662BD8"/>
    <w:rPr>
      <w:rFonts w:eastAsia="Calibri"/>
      <w:sz w:val="24"/>
      <w:szCs w:val="24"/>
      <w:lang w:val="hr-HR" w:eastAsia="hr-HR"/>
    </w:rPr>
  </w:style>
  <w:style w:type="paragraph" w:styleId="Sadraj3">
    <w:name w:val="toc 3"/>
    <w:basedOn w:val="Normal"/>
    <w:next w:val="Normal"/>
    <w:autoRedefine/>
    <w:semiHidden/>
    <w:rsid w:val="00697FC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654F05"/>
    <w:pPr>
      <w:ind w:left="720"/>
    </w:pPr>
    <w:rPr>
      <w:szCs w:val="24"/>
    </w:rPr>
  </w:style>
  <w:style w:type="paragraph" w:customStyle="1" w:styleId="dodataksadr">
    <w:name w:val="dodataksadr"/>
    <w:basedOn w:val="Normal"/>
    <w:link w:val="dodataksadrChar"/>
    <w:rsid w:val="006E2FF3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eastAsia="Calibri"/>
      <w:sz w:val="20"/>
      <w:szCs w:val="19"/>
    </w:rPr>
  </w:style>
  <w:style w:type="character" w:customStyle="1" w:styleId="dodataksadrChar">
    <w:name w:val="dodataksadr Char"/>
    <w:link w:val="dodataksadr"/>
    <w:locked/>
    <w:rsid w:val="006E2FF3"/>
    <w:rPr>
      <w:rFonts w:eastAsia="Calibri"/>
      <w:szCs w:val="19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1316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Veliko Trojstvo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cp:lastPrinted>2017-10-06T09:00:00Z</cp:lastPrinted>
  <dcterms:created xsi:type="dcterms:W3CDTF">2020-09-21T11:01:00Z</dcterms:created>
  <dcterms:modified xsi:type="dcterms:W3CDTF">2020-09-21T11:14:00Z</dcterms:modified>
</cp:coreProperties>
</file>