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11" w:rsidRPr="0084076C" w:rsidRDefault="00D30B17" w:rsidP="00B8292E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3"/>
      <w:r w:rsidRPr="0084076C">
        <w:rPr>
          <w:color w:val="000000"/>
          <w:lang w:val="hr-HR"/>
        </w:rPr>
        <w:t>PRILOG 1</w:t>
      </w:r>
      <w:r w:rsidR="009C693D" w:rsidRPr="0084076C">
        <w:rPr>
          <w:color w:val="000000"/>
          <w:lang w:val="hr-HR"/>
        </w:rPr>
        <w:t xml:space="preserve"> - Naslovna strana ponude</w:t>
      </w:r>
      <w:bookmarkEnd w:id="0"/>
    </w:p>
    <w:p w:rsidR="00385811" w:rsidRPr="0084076C" w:rsidRDefault="00385811" w:rsidP="00385811">
      <w:pPr>
        <w:rPr>
          <w:color w:val="000000"/>
        </w:rPr>
      </w:pPr>
    </w:p>
    <w:p w:rsidR="00385811" w:rsidRPr="0084076C" w:rsidRDefault="00385811" w:rsidP="00385811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D3C17">
        <w:trPr>
          <w:trHeight w:val="3151"/>
          <w:jc w:val="center"/>
        </w:trPr>
        <w:tc>
          <w:tcPr>
            <w:tcW w:w="9000" w:type="dxa"/>
          </w:tcPr>
          <w:p w:rsidR="00385811" w:rsidRPr="0084076C" w:rsidRDefault="00385811" w:rsidP="005651D1">
            <w:pPr>
              <w:jc w:val="both"/>
              <w:rPr>
                <w:b/>
                <w:bCs/>
                <w:color w:val="000000"/>
              </w:rPr>
            </w:pPr>
          </w:p>
          <w:p w:rsidR="00385811" w:rsidRPr="0084076C" w:rsidRDefault="00D30B17" w:rsidP="00385811">
            <w:pPr>
              <w:jc w:val="both"/>
              <w:rPr>
                <w:color w:val="000000"/>
              </w:rPr>
            </w:pPr>
            <w:r w:rsidRPr="0084076C">
              <w:rPr>
                <w:b/>
                <w:bCs/>
                <w:color w:val="000000"/>
              </w:rPr>
              <w:t>Ponuditelj:</w:t>
            </w:r>
          </w:p>
          <w:p w:rsidR="00385811" w:rsidRDefault="00385811" w:rsidP="00B8292E">
            <w:pPr>
              <w:jc w:val="center"/>
              <w:rPr>
                <w:b/>
                <w:bCs/>
                <w:color w:val="000000"/>
              </w:rPr>
            </w:pPr>
          </w:p>
          <w:p w:rsidR="00B8292E" w:rsidRDefault="00B8292E" w:rsidP="00B8292E">
            <w:pPr>
              <w:jc w:val="center"/>
              <w:rPr>
                <w:b/>
                <w:bCs/>
                <w:color w:val="000000"/>
              </w:rPr>
            </w:pPr>
          </w:p>
          <w:p w:rsidR="00B8292E" w:rsidRPr="00B8292E" w:rsidRDefault="00D30B17" w:rsidP="00B8292E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8292E">
              <w:rPr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8292E">
              <w:rPr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B8292E">
              <w:rPr>
                <w:b/>
                <w:bCs/>
                <w:color w:val="000000"/>
                <w:sz w:val="36"/>
                <w:szCs w:val="36"/>
              </w:rPr>
            </w:r>
            <w:r w:rsidRPr="00B8292E">
              <w:rPr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B8292E">
              <w:rPr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B8292E">
              <w:rPr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B8292E">
              <w:rPr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B8292E">
              <w:rPr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B8292E">
              <w:rPr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B8292E">
              <w:rPr>
                <w:b/>
                <w:bCs/>
                <w:color w:val="000000"/>
                <w:sz w:val="36"/>
                <w:szCs w:val="36"/>
              </w:rPr>
              <w:fldChar w:fldCharType="end"/>
            </w:r>
            <w:bookmarkEnd w:id="1"/>
          </w:p>
        </w:tc>
      </w:tr>
    </w:tbl>
    <w:p w:rsidR="00385811" w:rsidRPr="0084076C" w:rsidRDefault="00385811" w:rsidP="00385811">
      <w:pPr>
        <w:spacing w:line="360" w:lineRule="auto"/>
        <w:jc w:val="both"/>
        <w:rPr>
          <w:b/>
          <w:bCs/>
          <w:color w:val="000000"/>
        </w:rPr>
      </w:pPr>
    </w:p>
    <w:p w:rsidR="00385811" w:rsidRPr="0084076C" w:rsidRDefault="00385811" w:rsidP="00385811">
      <w:pPr>
        <w:rPr>
          <w:color w:val="000000"/>
        </w:rPr>
      </w:pPr>
    </w:p>
    <w:p w:rsidR="00385811" w:rsidRPr="0084076C" w:rsidRDefault="00D30B17" w:rsidP="00385811">
      <w:pPr>
        <w:spacing w:line="360" w:lineRule="auto"/>
        <w:jc w:val="center"/>
        <w:rPr>
          <w:b/>
          <w:color w:val="000000"/>
          <w:sz w:val="56"/>
          <w:szCs w:val="56"/>
        </w:rPr>
      </w:pPr>
      <w:r w:rsidRPr="0084076C">
        <w:rPr>
          <w:b/>
          <w:color w:val="000000"/>
          <w:sz w:val="56"/>
          <w:szCs w:val="56"/>
        </w:rPr>
        <w:t xml:space="preserve">PONUDA </w:t>
      </w:r>
    </w:p>
    <w:p w:rsidR="00385811" w:rsidRPr="0084076C" w:rsidRDefault="00385811" w:rsidP="00385811">
      <w:pPr>
        <w:tabs>
          <w:tab w:val="left" w:pos="4335"/>
        </w:tabs>
        <w:spacing w:line="360" w:lineRule="auto"/>
        <w:jc w:val="center"/>
        <w:rPr>
          <w:b/>
          <w:color w:val="000000"/>
          <w:szCs w:val="24"/>
        </w:rPr>
      </w:pPr>
    </w:p>
    <w:p w:rsidR="00385811" w:rsidRPr="0084076C" w:rsidRDefault="00D30B17" w:rsidP="00385811">
      <w:pPr>
        <w:spacing w:line="360" w:lineRule="auto"/>
        <w:jc w:val="center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ZA PREDMET NABAVE:</w:t>
      </w:r>
    </w:p>
    <w:p w:rsidR="00D30B17" w:rsidRDefault="005C595A" w:rsidP="00363E50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Usluga stručnog nadzora nad </w:t>
      </w:r>
      <w:r w:rsidR="00D30B17">
        <w:rPr>
          <w:b/>
          <w:color w:val="000000"/>
          <w:sz w:val="32"/>
          <w:szCs w:val="32"/>
          <w:u w:val="single"/>
        </w:rPr>
        <w:t xml:space="preserve">Izgradnjom i opremanjem </w:t>
      </w:r>
    </w:p>
    <w:p w:rsidR="00385811" w:rsidRPr="0084076C" w:rsidRDefault="00D30B17" w:rsidP="00363E50">
      <w:pPr>
        <w:spacing w:line="360" w:lineRule="auto"/>
        <w:jc w:val="center"/>
        <w:rPr>
          <w:b/>
          <w:color w:val="000000"/>
          <w:sz w:val="34"/>
          <w:szCs w:val="34"/>
          <w:u w:val="single"/>
        </w:rPr>
      </w:pPr>
      <w:r>
        <w:rPr>
          <w:b/>
          <w:color w:val="000000"/>
          <w:sz w:val="32"/>
          <w:szCs w:val="32"/>
          <w:u w:val="single"/>
        </w:rPr>
        <w:t>Kulturnog centra Berek</w:t>
      </w:r>
    </w:p>
    <w:p w:rsidR="00385811" w:rsidRPr="0084076C" w:rsidRDefault="00385811" w:rsidP="00385811">
      <w:pPr>
        <w:rPr>
          <w:color w:val="000000"/>
        </w:rPr>
      </w:pPr>
    </w:p>
    <w:p w:rsidR="00385811" w:rsidRPr="0084076C" w:rsidRDefault="00385811" w:rsidP="00385811">
      <w:pPr>
        <w:pStyle w:val="Defaul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D3C17">
        <w:trPr>
          <w:trHeight w:val="3151"/>
          <w:jc w:val="center"/>
        </w:trPr>
        <w:tc>
          <w:tcPr>
            <w:tcW w:w="9000" w:type="dxa"/>
          </w:tcPr>
          <w:p w:rsidR="00385811" w:rsidRPr="0084076C" w:rsidRDefault="00385811" w:rsidP="005651D1">
            <w:pPr>
              <w:jc w:val="both"/>
              <w:rPr>
                <w:b/>
                <w:bCs/>
                <w:color w:val="000000"/>
              </w:rPr>
            </w:pPr>
          </w:p>
          <w:p w:rsidR="00385811" w:rsidRPr="0084076C" w:rsidRDefault="00D30B17" w:rsidP="005651D1">
            <w:pPr>
              <w:jc w:val="both"/>
              <w:rPr>
                <w:color w:val="000000"/>
              </w:rPr>
            </w:pPr>
            <w:r w:rsidRPr="0084076C">
              <w:rPr>
                <w:b/>
                <w:bCs/>
                <w:color w:val="000000"/>
              </w:rPr>
              <w:t>Naručitelj:</w:t>
            </w:r>
          </w:p>
          <w:p w:rsidR="00385811" w:rsidRPr="0084076C" w:rsidRDefault="00D30B17" w:rsidP="00385811">
            <w:pPr>
              <w:ind w:right="98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810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 Općine Bere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811" w:rsidRPr="0084076C" w:rsidRDefault="00385811" w:rsidP="00385811">
            <w:pPr>
              <w:ind w:left="900" w:right="98"/>
              <w:jc w:val="center"/>
              <w:rPr>
                <w:color w:val="000000"/>
                <w:sz w:val="10"/>
                <w:szCs w:val="10"/>
              </w:rPr>
            </w:pPr>
          </w:p>
          <w:p w:rsidR="00385811" w:rsidRPr="0084076C" w:rsidRDefault="00D30B17" w:rsidP="00385811">
            <w:pPr>
              <w:ind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OPĆINA BEREK</w:t>
            </w:r>
          </w:p>
          <w:p w:rsidR="00385811" w:rsidRPr="0084076C" w:rsidRDefault="00D30B17" w:rsidP="00385811">
            <w:pPr>
              <w:pStyle w:val="Podnoj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43232 Berek</w:t>
            </w:r>
            <w:r w:rsidRPr="0084076C">
              <w:rPr>
                <w:b/>
                <w:color w:val="000000"/>
              </w:rPr>
              <w:t xml:space="preserve">,  </w:t>
            </w:r>
            <w:r>
              <w:rPr>
                <w:b/>
                <w:color w:val="000000"/>
              </w:rPr>
              <w:t>Berek kbr. 77</w:t>
            </w:r>
          </w:p>
          <w:p w:rsidR="00385811" w:rsidRPr="0084076C" w:rsidRDefault="00385811" w:rsidP="00385811">
            <w:pPr>
              <w:pStyle w:val="Podnoje"/>
              <w:jc w:val="center"/>
              <w:rPr>
                <w:color w:val="000000"/>
              </w:rPr>
            </w:pPr>
          </w:p>
          <w:p w:rsidR="00385811" w:rsidRPr="0084076C" w:rsidRDefault="00D30B17" w:rsidP="00385811">
            <w:pPr>
              <w:pStyle w:val="Podnoje"/>
              <w:jc w:val="center"/>
              <w:rPr>
                <w:color w:val="000000"/>
              </w:rPr>
            </w:pPr>
            <w:r>
              <w:rPr>
                <w:color w:val="000000"/>
              </w:rPr>
              <w:t>OIB: 43345188266</w:t>
            </w:r>
            <w:bookmarkStart w:id="2" w:name="_GoBack"/>
            <w:bookmarkEnd w:id="2"/>
          </w:p>
          <w:p w:rsidR="00385811" w:rsidRPr="0084076C" w:rsidRDefault="00385811" w:rsidP="00385811">
            <w:pPr>
              <w:pStyle w:val="Podnoje"/>
              <w:jc w:val="center"/>
              <w:rPr>
                <w:b/>
                <w:bCs/>
                <w:color w:val="000000"/>
              </w:rPr>
            </w:pPr>
          </w:p>
        </w:tc>
      </w:tr>
    </w:tbl>
    <w:p w:rsidR="00980187" w:rsidRPr="0084076C" w:rsidRDefault="00980187" w:rsidP="00980187">
      <w:pPr>
        <w:tabs>
          <w:tab w:val="left" w:pos="4335"/>
        </w:tabs>
        <w:spacing w:line="360" w:lineRule="auto"/>
        <w:jc w:val="center"/>
        <w:rPr>
          <w:b/>
          <w:color w:val="000000"/>
          <w:szCs w:val="24"/>
        </w:rPr>
      </w:pPr>
    </w:p>
    <w:p w:rsidR="00385811" w:rsidRPr="0084076C" w:rsidRDefault="00385811" w:rsidP="00385811">
      <w:pPr>
        <w:rPr>
          <w:color w:val="000000"/>
        </w:rPr>
      </w:pPr>
    </w:p>
    <w:p w:rsidR="0084076C" w:rsidRPr="0084076C" w:rsidRDefault="0084076C" w:rsidP="00385811">
      <w:pPr>
        <w:rPr>
          <w:color w:val="000000"/>
        </w:rPr>
      </w:pPr>
    </w:p>
    <w:p w:rsidR="00385811" w:rsidRPr="0084076C" w:rsidRDefault="00385811" w:rsidP="00385811">
      <w:pPr>
        <w:rPr>
          <w:color w:val="000000"/>
        </w:rPr>
      </w:pPr>
    </w:p>
    <w:p w:rsidR="00385811" w:rsidRDefault="005C595A" w:rsidP="00385811">
      <w:pPr>
        <w:rPr>
          <w:color w:val="000000"/>
        </w:rPr>
      </w:pPr>
      <w:r>
        <w:rPr>
          <w:color w:val="000000"/>
        </w:rPr>
        <w:t>M</w:t>
      </w:r>
      <w:r w:rsidR="00202BD8">
        <w:rPr>
          <w:color w:val="000000"/>
        </w:rPr>
        <w:t>jesto</w:t>
      </w:r>
      <w:r>
        <w:rPr>
          <w:color w:val="000000"/>
        </w:rPr>
        <w:t xml:space="preserve"> i datum</w:t>
      </w:r>
      <w:r w:rsidR="004735B8">
        <w:rPr>
          <w:color w:val="000000"/>
        </w:rPr>
        <w:t xml:space="preserve"> izrade</w:t>
      </w:r>
      <w:r w:rsidR="00D30B17" w:rsidRPr="0084076C">
        <w:rPr>
          <w:color w:val="000000"/>
        </w:rPr>
        <w:t xml:space="preserve">: </w:t>
      </w:r>
      <w:bookmarkStart w:id="3" w:name="Text2"/>
      <w:r w:rsidR="00202BD8" w:rsidRPr="00B753ED">
        <w:rPr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02BD8" w:rsidRPr="00B753ED">
        <w:rPr>
          <w:color w:val="000000"/>
          <w:u w:val="single"/>
        </w:rPr>
        <w:instrText xml:space="preserve"> FORMTEXT </w:instrText>
      </w:r>
      <w:r w:rsidR="00202BD8" w:rsidRPr="00B753ED">
        <w:rPr>
          <w:color w:val="000000"/>
          <w:u w:val="single"/>
        </w:rPr>
      </w:r>
      <w:r w:rsidR="00202BD8" w:rsidRPr="00B753ED">
        <w:rPr>
          <w:color w:val="000000"/>
          <w:u w:val="single"/>
        </w:rPr>
        <w:fldChar w:fldCharType="separate"/>
      </w:r>
      <w:r w:rsidR="00202BD8" w:rsidRPr="00B753ED">
        <w:rPr>
          <w:noProof/>
          <w:color w:val="000000"/>
          <w:u w:val="single"/>
        </w:rPr>
        <w:t> </w:t>
      </w:r>
      <w:r w:rsidR="00202BD8" w:rsidRPr="00B753ED">
        <w:rPr>
          <w:noProof/>
          <w:color w:val="000000"/>
          <w:u w:val="single"/>
        </w:rPr>
        <w:t> </w:t>
      </w:r>
      <w:r w:rsidR="00202BD8" w:rsidRPr="00B753ED">
        <w:rPr>
          <w:noProof/>
          <w:color w:val="000000"/>
          <w:u w:val="single"/>
        </w:rPr>
        <w:t> </w:t>
      </w:r>
      <w:r w:rsidR="00202BD8" w:rsidRPr="00B753ED">
        <w:rPr>
          <w:noProof/>
          <w:color w:val="000000"/>
          <w:u w:val="single"/>
        </w:rPr>
        <w:t> </w:t>
      </w:r>
      <w:r w:rsidR="00202BD8" w:rsidRPr="00B753ED">
        <w:rPr>
          <w:noProof/>
          <w:color w:val="000000"/>
          <w:u w:val="single"/>
        </w:rPr>
        <w:t> </w:t>
      </w:r>
      <w:r w:rsidR="00202BD8" w:rsidRPr="00B753ED">
        <w:rPr>
          <w:color w:val="000000"/>
          <w:u w:val="single"/>
        </w:rPr>
        <w:fldChar w:fldCharType="end"/>
      </w:r>
      <w:bookmarkEnd w:id="3"/>
      <w:r w:rsidR="00D30B17">
        <w:rPr>
          <w:color w:val="000000"/>
          <w:u w:val="single"/>
        </w:rPr>
        <w:t xml:space="preserve"> 2020</w:t>
      </w:r>
      <w:r>
        <w:rPr>
          <w:color w:val="000000"/>
          <w:u w:val="single"/>
        </w:rPr>
        <w:t>. godine</w:t>
      </w:r>
    </w:p>
    <w:p w:rsidR="00B8292E" w:rsidRDefault="00B8292E" w:rsidP="00385811">
      <w:pPr>
        <w:rPr>
          <w:color w:val="000000"/>
        </w:rPr>
      </w:pPr>
    </w:p>
    <w:p w:rsidR="00202BD8" w:rsidRPr="0084076C" w:rsidRDefault="00202BD8" w:rsidP="00385811">
      <w:pPr>
        <w:rPr>
          <w:color w:val="000000"/>
        </w:rPr>
      </w:pPr>
    </w:p>
    <w:sectPr w:rsidR="00202BD8" w:rsidRPr="0084076C" w:rsidSect="00F477CD">
      <w:headerReference w:type="default" r:id="rId8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0B17">
      <w:r>
        <w:separator/>
      </w:r>
    </w:p>
  </w:endnote>
  <w:endnote w:type="continuationSeparator" w:id="0">
    <w:p w:rsidR="00000000" w:rsidRDefault="00D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0B17">
      <w:r>
        <w:separator/>
      </w:r>
    </w:p>
  </w:footnote>
  <w:footnote w:type="continuationSeparator" w:id="0">
    <w:p w:rsidR="00000000" w:rsidRDefault="00D3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ED" w:rsidRDefault="00B753ED">
    <w:pPr>
      <w:pStyle w:val="Zaglavlje"/>
      <w:jc w:val="center"/>
    </w:pPr>
  </w:p>
  <w:p w:rsidR="00B753ED" w:rsidRDefault="00B753ED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86F6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EB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6546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E3A9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C9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06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2A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C7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88629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28BA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706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A6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9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23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A7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0D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0F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E57E9B1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A4EE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E5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E7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8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AA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C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AB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48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4D0069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49A61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49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C8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47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AE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E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44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3AF42A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5650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84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E5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6D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9A1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8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2C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C2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CD42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42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49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BE0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E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C8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08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A7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0A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C936D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AE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6E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3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43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2F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27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0C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9AF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F49CBE7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31E6B7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BF6874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9A2756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9300EDFE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B182460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916CC2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37C9D0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4EB028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A783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CC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E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6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8C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E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2D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4F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F6387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01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E6C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A1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C7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38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01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E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4A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4C40B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0F0395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D83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2C4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E489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E8A96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C03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607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65418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DFD0A9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0065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09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88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4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6A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AA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AF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6728EE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CA7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0EC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3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4B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F48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62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2E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7A5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77D24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48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6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66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200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62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3E5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8CD41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AD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21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43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CB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4E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49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81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4CBAF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80B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69EE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4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64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922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43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2F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C4D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6C603C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5F4C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F27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E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0C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EE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4A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E6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EC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A79A48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0003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CD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2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89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A1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4E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84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6A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C30AF3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DFECB8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81925F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DB8CF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166A9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82EB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53AA2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0D061B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FDEEC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DD5A5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0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C5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E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A5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66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07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82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4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4FC0E0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E6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81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6B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8C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4E9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22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01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1C4E549C">
      <w:start w:val="1"/>
      <w:numFmt w:val="decimal"/>
      <w:lvlText w:val="%1."/>
      <w:lvlJc w:val="left"/>
      <w:pPr>
        <w:ind w:left="720" w:hanging="360"/>
      </w:pPr>
    </w:lvl>
    <w:lvl w:ilvl="1" w:tplc="631230AA" w:tentative="1">
      <w:start w:val="1"/>
      <w:numFmt w:val="lowerLetter"/>
      <w:lvlText w:val="%2."/>
      <w:lvlJc w:val="left"/>
      <w:pPr>
        <w:ind w:left="1440" w:hanging="360"/>
      </w:pPr>
    </w:lvl>
    <w:lvl w:ilvl="2" w:tplc="3738D20A" w:tentative="1">
      <w:start w:val="1"/>
      <w:numFmt w:val="lowerRoman"/>
      <w:lvlText w:val="%3."/>
      <w:lvlJc w:val="right"/>
      <w:pPr>
        <w:ind w:left="2160" w:hanging="180"/>
      </w:pPr>
    </w:lvl>
    <w:lvl w:ilvl="3" w:tplc="57DCF408" w:tentative="1">
      <w:start w:val="1"/>
      <w:numFmt w:val="decimal"/>
      <w:lvlText w:val="%4."/>
      <w:lvlJc w:val="left"/>
      <w:pPr>
        <w:ind w:left="2880" w:hanging="360"/>
      </w:pPr>
    </w:lvl>
    <w:lvl w:ilvl="4" w:tplc="9690B4E6" w:tentative="1">
      <w:start w:val="1"/>
      <w:numFmt w:val="lowerLetter"/>
      <w:lvlText w:val="%5."/>
      <w:lvlJc w:val="left"/>
      <w:pPr>
        <w:ind w:left="3600" w:hanging="360"/>
      </w:pPr>
    </w:lvl>
    <w:lvl w:ilvl="5" w:tplc="93F254EC" w:tentative="1">
      <w:start w:val="1"/>
      <w:numFmt w:val="lowerRoman"/>
      <w:lvlText w:val="%6."/>
      <w:lvlJc w:val="right"/>
      <w:pPr>
        <w:ind w:left="4320" w:hanging="180"/>
      </w:pPr>
    </w:lvl>
    <w:lvl w:ilvl="6" w:tplc="7464C2EA" w:tentative="1">
      <w:start w:val="1"/>
      <w:numFmt w:val="decimal"/>
      <w:lvlText w:val="%7."/>
      <w:lvlJc w:val="left"/>
      <w:pPr>
        <w:ind w:left="5040" w:hanging="360"/>
      </w:pPr>
    </w:lvl>
    <w:lvl w:ilvl="7" w:tplc="420E990E" w:tentative="1">
      <w:start w:val="1"/>
      <w:numFmt w:val="lowerLetter"/>
      <w:lvlText w:val="%8."/>
      <w:lvlJc w:val="left"/>
      <w:pPr>
        <w:ind w:left="5760" w:hanging="360"/>
      </w:pPr>
    </w:lvl>
    <w:lvl w:ilvl="8" w:tplc="4EB4B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81AE7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EB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62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9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E3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D09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4B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E0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B9767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22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8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63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09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81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0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03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928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47865"/>
    <w:rsid w:val="00050F34"/>
    <w:rsid w:val="00056526"/>
    <w:rsid w:val="000605DA"/>
    <w:rsid w:val="00066F15"/>
    <w:rsid w:val="000678F5"/>
    <w:rsid w:val="000860FE"/>
    <w:rsid w:val="000863B4"/>
    <w:rsid w:val="00094486"/>
    <w:rsid w:val="00097EAA"/>
    <w:rsid w:val="000A57F0"/>
    <w:rsid w:val="000A6A16"/>
    <w:rsid w:val="000B2E78"/>
    <w:rsid w:val="000B4100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91F83"/>
    <w:rsid w:val="00195752"/>
    <w:rsid w:val="001A0A91"/>
    <w:rsid w:val="001C73AF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914FC"/>
    <w:rsid w:val="002927D8"/>
    <w:rsid w:val="00296DC1"/>
    <w:rsid w:val="0029710B"/>
    <w:rsid w:val="0029765A"/>
    <w:rsid w:val="002A1CD3"/>
    <w:rsid w:val="002A2D58"/>
    <w:rsid w:val="002A4996"/>
    <w:rsid w:val="002B0861"/>
    <w:rsid w:val="002B416E"/>
    <w:rsid w:val="002B6587"/>
    <w:rsid w:val="002C572C"/>
    <w:rsid w:val="002D3CDB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3E50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2693"/>
    <w:rsid w:val="003A59E5"/>
    <w:rsid w:val="003D117B"/>
    <w:rsid w:val="003F727A"/>
    <w:rsid w:val="004030E1"/>
    <w:rsid w:val="004144C8"/>
    <w:rsid w:val="00421BAE"/>
    <w:rsid w:val="004359CE"/>
    <w:rsid w:val="00435C05"/>
    <w:rsid w:val="00442036"/>
    <w:rsid w:val="00444434"/>
    <w:rsid w:val="0044443F"/>
    <w:rsid w:val="004444B7"/>
    <w:rsid w:val="0045181A"/>
    <w:rsid w:val="00451C66"/>
    <w:rsid w:val="00455AF6"/>
    <w:rsid w:val="004735B8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D11"/>
    <w:rsid w:val="005651D1"/>
    <w:rsid w:val="005668ED"/>
    <w:rsid w:val="0057132A"/>
    <w:rsid w:val="005765E4"/>
    <w:rsid w:val="0059208C"/>
    <w:rsid w:val="005A49A8"/>
    <w:rsid w:val="005B0EF8"/>
    <w:rsid w:val="005B5884"/>
    <w:rsid w:val="005B793A"/>
    <w:rsid w:val="005C1DE0"/>
    <w:rsid w:val="005C4211"/>
    <w:rsid w:val="005C43CD"/>
    <w:rsid w:val="005C595A"/>
    <w:rsid w:val="005D2FB6"/>
    <w:rsid w:val="005F5827"/>
    <w:rsid w:val="00600BA0"/>
    <w:rsid w:val="00601226"/>
    <w:rsid w:val="00605B67"/>
    <w:rsid w:val="00607366"/>
    <w:rsid w:val="00607C0B"/>
    <w:rsid w:val="00612B22"/>
    <w:rsid w:val="00624B6E"/>
    <w:rsid w:val="00625A03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10F64"/>
    <w:rsid w:val="00713389"/>
    <w:rsid w:val="00714940"/>
    <w:rsid w:val="00715312"/>
    <w:rsid w:val="007212AD"/>
    <w:rsid w:val="00737829"/>
    <w:rsid w:val="00741DA7"/>
    <w:rsid w:val="007456B4"/>
    <w:rsid w:val="007603A2"/>
    <w:rsid w:val="00764B62"/>
    <w:rsid w:val="007708C3"/>
    <w:rsid w:val="007726CA"/>
    <w:rsid w:val="0077410D"/>
    <w:rsid w:val="0077493D"/>
    <w:rsid w:val="00777048"/>
    <w:rsid w:val="00780706"/>
    <w:rsid w:val="00782A31"/>
    <w:rsid w:val="00796D3D"/>
    <w:rsid w:val="007A4199"/>
    <w:rsid w:val="007B3A5B"/>
    <w:rsid w:val="007C594D"/>
    <w:rsid w:val="007C74F3"/>
    <w:rsid w:val="007D368A"/>
    <w:rsid w:val="007D6533"/>
    <w:rsid w:val="007F3CE5"/>
    <w:rsid w:val="00807339"/>
    <w:rsid w:val="0082068A"/>
    <w:rsid w:val="00836A66"/>
    <w:rsid w:val="008373AE"/>
    <w:rsid w:val="0084031D"/>
    <w:rsid w:val="0084076C"/>
    <w:rsid w:val="00845294"/>
    <w:rsid w:val="00857260"/>
    <w:rsid w:val="00865F7E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52D6"/>
    <w:rsid w:val="009A1443"/>
    <w:rsid w:val="009A1CEF"/>
    <w:rsid w:val="009A4259"/>
    <w:rsid w:val="009A7F72"/>
    <w:rsid w:val="009C18DE"/>
    <w:rsid w:val="009C3781"/>
    <w:rsid w:val="009C3F7D"/>
    <w:rsid w:val="009C693D"/>
    <w:rsid w:val="009D06EF"/>
    <w:rsid w:val="009D0A4F"/>
    <w:rsid w:val="009D0BA2"/>
    <w:rsid w:val="009D3C17"/>
    <w:rsid w:val="009F2D86"/>
    <w:rsid w:val="009F3449"/>
    <w:rsid w:val="009F351E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50899"/>
    <w:rsid w:val="00A60313"/>
    <w:rsid w:val="00A654B3"/>
    <w:rsid w:val="00A75DBC"/>
    <w:rsid w:val="00A8057B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805"/>
    <w:rsid w:val="00B40812"/>
    <w:rsid w:val="00B422E8"/>
    <w:rsid w:val="00B54BF2"/>
    <w:rsid w:val="00B63212"/>
    <w:rsid w:val="00B63DF4"/>
    <w:rsid w:val="00B72273"/>
    <w:rsid w:val="00B753ED"/>
    <w:rsid w:val="00B8292E"/>
    <w:rsid w:val="00B91D88"/>
    <w:rsid w:val="00B9204B"/>
    <w:rsid w:val="00BA387A"/>
    <w:rsid w:val="00BA67D8"/>
    <w:rsid w:val="00BB5046"/>
    <w:rsid w:val="00BC5E07"/>
    <w:rsid w:val="00BD7F1A"/>
    <w:rsid w:val="00BF215B"/>
    <w:rsid w:val="00BF29E1"/>
    <w:rsid w:val="00C0028D"/>
    <w:rsid w:val="00C1294B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75A7B"/>
    <w:rsid w:val="00CB074B"/>
    <w:rsid w:val="00CB3412"/>
    <w:rsid w:val="00CB5E7E"/>
    <w:rsid w:val="00CC0C38"/>
    <w:rsid w:val="00CC7EAF"/>
    <w:rsid w:val="00CD03B1"/>
    <w:rsid w:val="00CD529B"/>
    <w:rsid w:val="00CD7813"/>
    <w:rsid w:val="00D00158"/>
    <w:rsid w:val="00D02388"/>
    <w:rsid w:val="00D05156"/>
    <w:rsid w:val="00D16070"/>
    <w:rsid w:val="00D21358"/>
    <w:rsid w:val="00D21D97"/>
    <w:rsid w:val="00D26F75"/>
    <w:rsid w:val="00D30B17"/>
    <w:rsid w:val="00D41EDA"/>
    <w:rsid w:val="00D5102F"/>
    <w:rsid w:val="00D5158D"/>
    <w:rsid w:val="00D5160F"/>
    <w:rsid w:val="00D570A7"/>
    <w:rsid w:val="00D73B00"/>
    <w:rsid w:val="00D77075"/>
    <w:rsid w:val="00D931FF"/>
    <w:rsid w:val="00DA3081"/>
    <w:rsid w:val="00DB1E7C"/>
    <w:rsid w:val="00DB2BEE"/>
    <w:rsid w:val="00DC5A33"/>
    <w:rsid w:val="00DD3157"/>
    <w:rsid w:val="00DE0DF1"/>
    <w:rsid w:val="00DE50F0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634A"/>
    <w:rsid w:val="00E5665E"/>
    <w:rsid w:val="00E60FE2"/>
    <w:rsid w:val="00E625AC"/>
    <w:rsid w:val="00E63A53"/>
    <w:rsid w:val="00E656BB"/>
    <w:rsid w:val="00E676BC"/>
    <w:rsid w:val="00E767DB"/>
    <w:rsid w:val="00E81705"/>
    <w:rsid w:val="00E91F4E"/>
    <w:rsid w:val="00EA50B7"/>
    <w:rsid w:val="00EC60B7"/>
    <w:rsid w:val="00ED6732"/>
    <w:rsid w:val="00EE5A6C"/>
    <w:rsid w:val="00EE5E30"/>
    <w:rsid w:val="00EF7889"/>
    <w:rsid w:val="00EF7E06"/>
    <w:rsid w:val="00F05259"/>
    <w:rsid w:val="00F056BD"/>
    <w:rsid w:val="00F13AEF"/>
    <w:rsid w:val="00F15B40"/>
    <w:rsid w:val="00F20304"/>
    <w:rsid w:val="00F219A3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75DF"/>
    <w:rsid w:val="00FC2390"/>
    <w:rsid w:val="00FC2B88"/>
    <w:rsid w:val="00FC464A"/>
    <w:rsid w:val="00FD571E"/>
    <w:rsid w:val="00FD6F14"/>
    <w:rsid w:val="00FE6AB9"/>
    <w:rsid w:val="00FE756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F6B80D1-D29C-46B8-B005-3A48FD4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cp:lastPrinted>2017-10-06T09:00:00Z</cp:lastPrinted>
  <dcterms:created xsi:type="dcterms:W3CDTF">2020-09-21T11:05:00Z</dcterms:created>
  <dcterms:modified xsi:type="dcterms:W3CDTF">2020-09-21T11:05:00Z</dcterms:modified>
</cp:coreProperties>
</file>